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Ларисы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иквидатор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Кухарева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Кухарев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434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Кухарев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